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4D" w:rsidRPr="0079214D" w:rsidRDefault="0079214D" w:rsidP="0079214D">
      <w:pPr>
        <w:pStyle w:val="Kop"/>
        <w:rPr>
          <w:sz w:val="52"/>
          <w:szCs w:val="52"/>
        </w:rPr>
      </w:pPr>
      <w:r w:rsidRPr="0079214D">
        <w:rPr>
          <w:sz w:val="52"/>
          <w:szCs w:val="52"/>
        </w:rPr>
        <w:t>Uw medische gegevens thuis bekijken met uw telefoon of computer</w:t>
      </w:r>
    </w:p>
    <w:p w:rsidR="0079214D" w:rsidRDefault="0079214D">
      <w:pPr>
        <w:pStyle w:val="Hoofdtekst"/>
      </w:pPr>
    </w:p>
    <w:p w:rsidR="003A33AA" w:rsidRDefault="0079214D" w:rsidP="0079214D">
      <w:pPr>
        <w:pStyle w:val="Hoofdtekst"/>
      </w:pPr>
      <w:r>
        <w:t xml:space="preserve">Bij onze huisartsenpraktijk kunt u voortaan uw eigen medische gegevens zelf online bekijken. </w:t>
      </w:r>
      <w:r>
        <w:br/>
      </w:r>
    </w:p>
    <w:p w:rsidR="0079214D" w:rsidRDefault="0079214D" w:rsidP="0079214D">
      <w:pPr>
        <w:pStyle w:val="Hoofdtekst"/>
      </w:pPr>
      <w:r>
        <w:t>U ziet dan bijvoorbeeld:</w:t>
      </w:r>
    </w:p>
    <w:p w:rsidR="0079214D" w:rsidRDefault="0079214D" w:rsidP="0079214D">
      <w:pPr>
        <w:pStyle w:val="Hoofdtekst"/>
        <w:numPr>
          <w:ilvl w:val="0"/>
          <w:numId w:val="2"/>
        </w:numPr>
      </w:pPr>
      <w:r>
        <w:t>de adviezen van de huisarts</w:t>
      </w:r>
    </w:p>
    <w:p w:rsidR="0079214D" w:rsidRDefault="0079214D" w:rsidP="0079214D">
      <w:pPr>
        <w:pStyle w:val="Hoofdtekst"/>
        <w:numPr>
          <w:ilvl w:val="0"/>
          <w:numId w:val="2"/>
        </w:numPr>
      </w:pPr>
      <w:r>
        <w:t>de uitslag van onderzoeken</w:t>
      </w:r>
    </w:p>
    <w:p w:rsidR="0079214D" w:rsidRDefault="0079214D" w:rsidP="0079214D">
      <w:pPr>
        <w:pStyle w:val="Hoofdtekst"/>
        <w:numPr>
          <w:ilvl w:val="0"/>
          <w:numId w:val="2"/>
        </w:numPr>
      </w:pPr>
      <w:r>
        <w:t>de lijst met uw medicijnen</w:t>
      </w:r>
    </w:p>
    <w:p w:rsidR="0079214D" w:rsidRDefault="0079214D" w:rsidP="0079214D">
      <w:pPr>
        <w:pStyle w:val="Hoofdtekst"/>
        <w:ind w:left="720"/>
      </w:pPr>
    </w:p>
    <w:p w:rsidR="0079214D" w:rsidRDefault="0079214D" w:rsidP="0079214D">
      <w:pPr>
        <w:pStyle w:val="Hoofdtekst"/>
      </w:pPr>
      <w:r w:rsidRPr="0079214D">
        <w:t>De huisarts schrijft uw medische gegevens in uw medisch</w:t>
      </w:r>
      <w:r>
        <w:t>e</w:t>
      </w:r>
      <w:r w:rsidRPr="0079214D">
        <w:t xml:space="preserve"> dossier. U kunt deze gegevens vanaf nu zelf zien op uw telefoon of computer.</w:t>
      </w:r>
      <w:r>
        <w:t xml:space="preserve"> Dat kan nadat u veilig inlogt. U heeft dan meer informatie om samen met ons te praten over uw gezondheid en om een keuze te maken over uw behandeling. </w:t>
      </w:r>
    </w:p>
    <w:p w:rsidR="0079214D" w:rsidRDefault="0079214D" w:rsidP="0079214D">
      <w:pPr>
        <w:rPr>
          <w:b/>
        </w:rPr>
      </w:pPr>
    </w:p>
    <w:p w:rsidR="003A33AA" w:rsidRDefault="0079214D" w:rsidP="0079214D">
      <w:pPr>
        <w:pStyle w:val="Hoofdtekst"/>
      </w:pPr>
      <w:r w:rsidRPr="0079214D">
        <w:rPr>
          <w:rFonts w:eastAsia="Arial Unicode MS" w:cs="Arial Unicode MS"/>
          <w:b/>
          <w:bCs/>
          <w:color w:val="C02449"/>
          <w:sz w:val="25"/>
          <w:szCs w:val="25"/>
          <w:lang w:val="en-US"/>
        </w:rPr>
        <w:t>Hoe komt u online bij uw medische gegevens?</w:t>
      </w:r>
      <w:r w:rsidRPr="0047647E">
        <w:rPr>
          <w:b/>
        </w:rPr>
        <w:t xml:space="preserve"> </w:t>
      </w:r>
      <w:r w:rsidRPr="0047647E">
        <w:rPr>
          <w:b/>
        </w:rPr>
        <w:br/>
      </w:r>
      <w:r w:rsidR="00120E2D">
        <w:t xml:space="preserve">Om toegang te krijgen </w:t>
      </w:r>
      <w:r w:rsidR="003A33AA">
        <w:t xml:space="preserve">tot uw medische gegevens </w:t>
      </w:r>
      <w:r w:rsidR="00120E2D">
        <w:t xml:space="preserve">moet u eerst een account aanmaken in uw persoonlijke </w:t>
      </w:r>
      <w:proofErr w:type="spellStart"/>
      <w:r w:rsidR="00120E2D">
        <w:t>patiëntenomgeving</w:t>
      </w:r>
      <w:proofErr w:type="spellEnd"/>
      <w:r w:rsidR="00120E2D">
        <w:t xml:space="preserve">.  </w:t>
      </w:r>
    </w:p>
    <w:p w:rsidR="00120E2D" w:rsidRDefault="003A33AA" w:rsidP="0079214D">
      <w:pPr>
        <w:pStyle w:val="Hoofdtekst"/>
      </w:pPr>
      <w:r>
        <w:t xml:space="preserve">Dit kan via </w:t>
      </w:r>
      <w:hyperlink r:id="rId11" w:history="1">
        <w:r w:rsidRPr="00830DF2">
          <w:rPr>
            <w:rStyle w:val="Hyperlink"/>
          </w:rPr>
          <w:t>https://aarveldmedischcentrum.uwzorgonline.nl/inloggen-en-registratie/app/</w:t>
        </w:r>
      </w:hyperlink>
      <w:r>
        <w:t xml:space="preserve"> . </w:t>
      </w:r>
    </w:p>
    <w:p w:rsidR="003A33AA" w:rsidRDefault="003A33AA" w:rsidP="0079214D">
      <w:pPr>
        <w:pStyle w:val="Hoofdtekst"/>
      </w:pPr>
      <w:bookmarkStart w:id="0" w:name="_GoBack"/>
      <w:bookmarkEnd w:id="0"/>
      <w:r>
        <w:t xml:space="preserve">Als uw account eenmaal gekoppeld is kunt u gebruik maken van de </w:t>
      </w:r>
      <w:proofErr w:type="spellStart"/>
      <w:r>
        <w:t>patiëntenomgeving</w:t>
      </w:r>
      <w:proofErr w:type="spellEnd"/>
      <w:r>
        <w:t xml:space="preserve"> en uw medische gegevens inzien. </w:t>
      </w:r>
    </w:p>
    <w:p w:rsidR="003A33AA" w:rsidRDefault="003A33AA" w:rsidP="0079214D">
      <w:pPr>
        <w:pStyle w:val="Hoofdtekst"/>
      </w:pPr>
    </w:p>
    <w:p w:rsidR="00FC4DCD" w:rsidRPr="00FC4DCD" w:rsidRDefault="00FC4DCD" w:rsidP="00FC4DCD">
      <w:pPr>
        <w:pStyle w:val="Hoofdtekst"/>
        <w:rPr>
          <w:rFonts w:eastAsia="Arial Unicode MS" w:cs="Arial Unicode MS"/>
          <w:lang w:val="it-IT"/>
        </w:rPr>
      </w:pPr>
    </w:p>
    <w:p w:rsidR="00FC4DCD" w:rsidRDefault="00FC4DCD">
      <w:pPr>
        <w:pStyle w:val="Hoofdtekst"/>
        <w:rPr>
          <w:lang w:val="en-US"/>
        </w:rPr>
      </w:pPr>
    </w:p>
    <w:p w:rsidR="00FC4DCD" w:rsidRDefault="00FC4DCD" w:rsidP="00FC4DCD">
      <w:pPr>
        <w:pStyle w:val="Hoofdtekst"/>
        <w:pBdr>
          <w:top w:val="none" w:sz="0" w:space="0" w:color="auto"/>
        </w:pBdr>
        <w:rPr>
          <w:lang w:val="en-US"/>
        </w:rPr>
      </w:pPr>
    </w:p>
    <w:p w:rsidR="00D225AA" w:rsidRPr="00FC4DCD" w:rsidRDefault="00D225AA">
      <w:pPr>
        <w:pStyle w:val="Hoofdtekst"/>
        <w:pBdr>
          <w:top w:val="none" w:sz="0" w:space="0" w:color="auto"/>
        </w:pBdr>
        <w:rPr>
          <w:lang w:val="en-US"/>
        </w:rPr>
        <w:sectPr w:rsidR="00D225AA" w:rsidRPr="00FC4DCD">
          <w:headerReference w:type="default" r:id="rId12"/>
          <w:footerReference w:type="default" r:id="rId13"/>
          <w:pgSz w:w="11906" w:h="16838"/>
          <w:pgMar w:top="2835" w:right="1417" w:bottom="1587" w:left="2268" w:header="709" w:footer="567" w:gutter="0"/>
          <w:cols w:space="708"/>
        </w:sectPr>
      </w:pPr>
    </w:p>
    <w:p w:rsidR="00D225AA" w:rsidRDefault="00D225AA">
      <w:pPr>
        <w:pStyle w:val="Hoofdtekst"/>
      </w:pPr>
    </w:p>
    <w:sectPr w:rsidR="00D225AA">
      <w:headerReference w:type="default" r:id="rId14"/>
      <w:footerReference w:type="default" r:id="rId15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41" w:rsidRDefault="002A7441">
      <w:r>
        <w:separator/>
      </w:r>
    </w:p>
  </w:endnote>
  <w:endnote w:type="continuationSeparator" w:id="0">
    <w:p w:rsidR="002A7441" w:rsidRDefault="002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AA" w:rsidRDefault="004D2ED1">
    <w:pPr>
      <w:pStyle w:val="Kop-envoettekst"/>
      <w:tabs>
        <w:tab w:val="center" w:pos="4110"/>
        <w:tab w:val="right" w:pos="8221"/>
      </w:tabs>
    </w:pPr>
    <w:r>
      <w:t xml:space="preserve">OPEN </w:t>
    </w:r>
    <w:r w:rsidR="00FC4DCD">
      <w:t>–</w:t>
    </w:r>
    <w:r>
      <w:t xml:space="preserve"> </w:t>
    </w:r>
    <w:r w:rsidR="005D0557">
      <w:t>template nieuwsbrief huisartsenpraktijk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A33A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AA" w:rsidRDefault="00D225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41" w:rsidRDefault="002A7441">
      <w:r>
        <w:separator/>
      </w:r>
    </w:p>
  </w:footnote>
  <w:footnote w:type="continuationSeparator" w:id="0">
    <w:p w:rsidR="002A7441" w:rsidRDefault="002A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AA" w:rsidRDefault="004D2ED1">
    <w:r>
      <w:rPr>
        <w:noProof/>
        <w:lang w:eastAsia="nl-N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9DA8498" wp14:editId="49DA8499">
              <wp:simplePos x="0" y="0"/>
              <wp:positionH relativeFrom="page">
                <wp:posOffset>1439999</wp:posOffset>
              </wp:positionH>
              <wp:positionV relativeFrom="page">
                <wp:posOffset>665999</wp:posOffset>
              </wp:positionV>
              <wp:extent cx="3596786" cy="360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786" cy="360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A512B" w:rsidRPr="008A3056" w:rsidRDefault="00AA512B" w:rsidP="00AA512B">
                          <w:pPr>
                            <w:pStyle w:val="Koptekst"/>
                          </w:pPr>
                          <w:r w:rsidRPr="008A3056">
                            <w:t>OPEN helpt huisartsen bij online inzage voor patiënten</w:t>
                          </w:r>
                        </w:p>
                        <w:p w:rsidR="00D225AA" w:rsidRDefault="00D225AA">
                          <w:pPr>
                            <w:pStyle w:val="Koptekst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DA849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13.4pt;margin-top:52.45pt;width:283.2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" filled="f" stroked="f" strokeweight="1pt">
              <v:stroke miterlimit="4"/>
              <v:textbox inset="0,0,0,0">
                <w:txbxContent>
                  <w:p w:rsidR="00AA512B" w:rsidRPr="008A3056" w:rsidRDefault="00AA512B" w:rsidP="00AA512B">
                    <w:pPr>
                      <w:pStyle w:val="Koptekst"/>
                    </w:pPr>
                    <w:r w:rsidRPr="008A3056">
                      <w:t>OPEN helpt huisartsen bij online inzage voor patiënten</w:t>
                    </w:r>
                  </w:p>
                  <w:p w:rsidR="00D225AA" w:rsidRDefault="00D225AA">
                    <w:pPr>
                      <w:pStyle w:val="Kop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152400" distB="152400" distL="152400" distR="152400" simplePos="0" relativeHeight="251659264" behindDoc="1" locked="0" layoutInCell="1" allowOverlap="1" wp14:anchorId="49DA849A" wp14:editId="49DA849B">
          <wp:simplePos x="0" y="0"/>
          <wp:positionH relativeFrom="page">
            <wp:posOffset>360056</wp:posOffset>
          </wp:positionH>
          <wp:positionV relativeFrom="page">
            <wp:posOffset>539999</wp:posOffset>
          </wp:positionV>
          <wp:extent cx="360000" cy="360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eldmerk-OP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152400" distB="152400" distL="152400" distR="152400" simplePos="0" relativeHeight="251660288" behindDoc="1" locked="0" layoutInCell="1" allowOverlap="1" wp14:anchorId="49DA849C" wp14:editId="49DA849D">
          <wp:simplePos x="0" y="0"/>
          <wp:positionH relativeFrom="page">
            <wp:posOffset>5218364</wp:posOffset>
          </wp:positionH>
          <wp:positionV relativeFrom="page">
            <wp:posOffset>665999</wp:posOffset>
          </wp:positionV>
          <wp:extent cx="1800001" cy="400847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OP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001" cy="4008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AA" w:rsidRDefault="00D22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AD"/>
    <w:multiLevelType w:val="hybridMultilevel"/>
    <w:tmpl w:val="7E2E1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C67B5"/>
    <w:multiLevelType w:val="hybridMultilevel"/>
    <w:tmpl w:val="CAB2A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E8"/>
    <w:rsid w:val="00120E2D"/>
    <w:rsid w:val="002A7441"/>
    <w:rsid w:val="003730C9"/>
    <w:rsid w:val="003A33AA"/>
    <w:rsid w:val="003D4B71"/>
    <w:rsid w:val="003F454B"/>
    <w:rsid w:val="0043005D"/>
    <w:rsid w:val="004D2ED1"/>
    <w:rsid w:val="005D0557"/>
    <w:rsid w:val="005D6D0C"/>
    <w:rsid w:val="00785E54"/>
    <w:rsid w:val="0079214D"/>
    <w:rsid w:val="00835069"/>
    <w:rsid w:val="00AA512B"/>
    <w:rsid w:val="00C7624B"/>
    <w:rsid w:val="00D225AA"/>
    <w:rsid w:val="00DB4B5D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character" w:styleId="GevolgdeHyperlink">
    <w:name w:val="FollowedHyperlink"/>
    <w:basedOn w:val="Standaardalinea-lettertype"/>
    <w:uiPriority w:val="99"/>
    <w:semiHidden/>
    <w:unhideWhenUsed/>
    <w:rsid w:val="00120E2D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character" w:styleId="GevolgdeHyperlink">
    <w:name w:val="FollowedHyperlink"/>
    <w:basedOn w:val="Standaardalinea-lettertype"/>
    <w:uiPriority w:val="99"/>
    <w:semiHidden/>
    <w:unhideWhenUsed/>
    <w:rsid w:val="00120E2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aarveldmedischcentrum.uwzorgonline.nl/inloggen-en-registratie/app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Props1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user110</cp:lastModifiedBy>
  <cp:revision>3</cp:revision>
  <dcterms:created xsi:type="dcterms:W3CDTF">2020-10-13T11:10:00Z</dcterms:created>
  <dcterms:modified xsi:type="dcterms:W3CDTF">2020-10-13T11:13:00Z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